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7C6D8E">
        <w:t>1</w:t>
      </w:r>
      <w:r w:rsidR="007E6716">
        <w:t>2262</w:t>
      </w:r>
      <w:r w:rsidR="008A7BB6" w:rsidRPr="003B1E90">
        <w:t>-</w:t>
      </w:r>
      <w:r w:rsidR="007E199C" w:rsidRPr="003B1E90">
        <w:t>1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3B1E90" w:rsidRPr="003B1E90" w:rsidRDefault="003B1E90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10550D" w:rsidRPr="009C7DC9">
        <w:rPr>
          <w:b/>
        </w:rPr>
        <w:t>3</w:t>
      </w:r>
      <w:r w:rsidRPr="009C7DC9">
        <w:rPr>
          <w:b/>
        </w:rPr>
        <w:t xml:space="preserve">. </w:t>
      </w:r>
      <w:r w:rsidR="007E6716">
        <w:rPr>
          <w:b/>
        </w:rPr>
        <w:t>május 18</w:t>
      </w:r>
      <w:r w:rsidR="007C6D8E">
        <w:rPr>
          <w:b/>
        </w:rPr>
        <w:t>-</w:t>
      </w:r>
      <w:r w:rsidR="0010550D" w:rsidRPr="009C7DC9">
        <w:rPr>
          <w:b/>
        </w:rPr>
        <w:t>á</w:t>
      </w:r>
      <w:r w:rsidR="001151FD" w:rsidRPr="009C7DC9">
        <w:rPr>
          <w:b/>
        </w:rPr>
        <w:t>n</w:t>
      </w:r>
      <w:r w:rsidRPr="009C7DC9">
        <w:rPr>
          <w:b/>
        </w:rPr>
        <w:t xml:space="preserve"> tartott </w:t>
      </w:r>
      <w:r w:rsidR="007E6716">
        <w:rPr>
          <w:b/>
        </w:rPr>
        <w:t>zár</w:t>
      </w:r>
      <w:r w:rsidR="0063657F" w:rsidRPr="009C7DC9">
        <w:rPr>
          <w:b/>
        </w:rPr>
        <w:t>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3B1E90" w:rsidRPr="009C7DC9" w:rsidRDefault="003B1E90" w:rsidP="00512268">
      <w:pPr>
        <w:jc w:val="center"/>
        <w:rPr>
          <w:b/>
        </w:rPr>
      </w:pPr>
    </w:p>
    <w:p w:rsidR="007E6716" w:rsidRPr="001F6E20" w:rsidRDefault="007E6716" w:rsidP="007E6716">
      <w:pPr>
        <w:shd w:val="clear" w:color="auto" w:fill="FFFFFF"/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 xml:space="preserve">Bizottság 3 igen szavazattal (Jónás Kálmán, </w:t>
      </w:r>
      <w:r w:rsidRPr="001F6E20">
        <w:rPr>
          <w:color w:val="000000"/>
        </w:rPr>
        <w:br/>
      </w:r>
      <w:r>
        <w:rPr>
          <w:color w:val="000000"/>
        </w:rPr>
        <w:t>Marosi György Csongor, Dr. Nagy Gábor</w:t>
      </w:r>
      <w:r w:rsidRPr="001F6E20">
        <w:t xml:space="preserve">) ellenszavazat és tartózkodás nélkül elfogadta </w:t>
      </w:r>
      <w:r>
        <w:t>az ülés levezetésére vonatkozó javaslatot.</w:t>
      </w:r>
      <w:r w:rsidRPr="001F6E20">
        <w:t xml:space="preserve"> (A döntéshozatalban 3 f</w:t>
      </w:r>
      <w:r w:rsidRPr="001F6E20">
        <w:rPr>
          <w:color w:val="000000"/>
        </w:rPr>
        <w:t>ő vett részt).</w:t>
      </w:r>
    </w:p>
    <w:p w:rsidR="007E6716" w:rsidRDefault="007E6716" w:rsidP="007E6716">
      <w:pPr>
        <w:jc w:val="both"/>
        <w:rPr>
          <w:u w:val="single"/>
        </w:rPr>
      </w:pPr>
    </w:p>
    <w:p w:rsidR="007E6716" w:rsidRDefault="007E6716" w:rsidP="007E6716">
      <w:pPr>
        <w:jc w:val="both"/>
        <w:rPr>
          <w:b/>
        </w:rPr>
      </w:pPr>
      <w:r>
        <w:rPr>
          <w:b/>
        </w:rPr>
        <w:t>43/2023. (</w:t>
      </w:r>
      <w:r w:rsidRPr="00150A7E">
        <w:rPr>
          <w:b/>
        </w:rPr>
        <w:t xml:space="preserve">V. </w:t>
      </w:r>
      <w:r>
        <w:rPr>
          <w:b/>
        </w:rPr>
        <w:t>18</w:t>
      </w:r>
      <w:r w:rsidRPr="00150A7E">
        <w:rPr>
          <w:b/>
        </w:rPr>
        <w:t>.) JIÜB határozat</w:t>
      </w:r>
    </w:p>
    <w:p w:rsidR="007E6716" w:rsidRDefault="007E6716" w:rsidP="007E6716">
      <w:pPr>
        <w:jc w:val="both"/>
      </w:pPr>
      <w:r w:rsidRPr="001F6E20">
        <w:t>Hajdúszoboszló Város Önkormányzatának Jogi, Igazgatási és Ügyrendi Bizottsága</w:t>
      </w:r>
      <w:r>
        <w:t xml:space="preserve"> elfogadja, hogy az ülést Jónás Kálmán bizottsági tag vezesse le.</w:t>
      </w:r>
    </w:p>
    <w:p w:rsidR="007E6716" w:rsidRDefault="007E6716" w:rsidP="007C6D8E">
      <w:pPr>
        <w:shd w:val="clear" w:color="auto" w:fill="FFFFFF"/>
        <w:jc w:val="both"/>
      </w:pPr>
    </w:p>
    <w:p w:rsidR="007E6716" w:rsidRPr="001F6E20" w:rsidRDefault="007E6716" w:rsidP="007E6716">
      <w:pPr>
        <w:shd w:val="clear" w:color="auto" w:fill="FFFFFF"/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 xml:space="preserve">Bizottság 3 igen szavazattal (Jónás Kálmán, </w:t>
      </w:r>
      <w:r w:rsidRPr="001F6E20">
        <w:rPr>
          <w:color w:val="000000"/>
        </w:rPr>
        <w:br/>
      </w:r>
      <w:r>
        <w:rPr>
          <w:color w:val="000000"/>
        </w:rPr>
        <w:t>Marosi György Csongor, Dr. Nagy Gábor</w:t>
      </w:r>
      <w:r w:rsidRPr="001F6E20">
        <w:t>) ellenszavazat és tartózkodás nélkül elfogadta a napirendi javaslatot.  (A döntéshozatalban 3 f</w:t>
      </w:r>
      <w:r w:rsidRPr="001F6E20">
        <w:rPr>
          <w:color w:val="000000"/>
        </w:rPr>
        <w:t>ő vett részt).</w:t>
      </w:r>
    </w:p>
    <w:p w:rsidR="007E6716" w:rsidRPr="001F6E20" w:rsidRDefault="007E6716" w:rsidP="007E6716">
      <w:pPr>
        <w:shd w:val="clear" w:color="auto" w:fill="FFFFFF"/>
        <w:jc w:val="both"/>
      </w:pPr>
    </w:p>
    <w:p w:rsidR="007E6716" w:rsidRPr="001F6E20" w:rsidRDefault="00D632D0" w:rsidP="007E6716">
      <w:pPr>
        <w:jc w:val="both"/>
        <w:rPr>
          <w:b/>
        </w:rPr>
      </w:pPr>
      <w:r>
        <w:rPr>
          <w:b/>
        </w:rPr>
        <w:t xml:space="preserve">44/2023. (V. </w:t>
      </w:r>
      <w:bookmarkStart w:id="0" w:name="_GoBack"/>
      <w:bookmarkEnd w:id="0"/>
      <w:r w:rsidR="007E6716">
        <w:rPr>
          <w:b/>
        </w:rPr>
        <w:t>18</w:t>
      </w:r>
      <w:r w:rsidR="007E6716" w:rsidRPr="001F6E20">
        <w:rPr>
          <w:b/>
        </w:rPr>
        <w:t>.) JIÜB határozat</w:t>
      </w:r>
    </w:p>
    <w:p w:rsidR="007E6716" w:rsidRPr="001F6E20" w:rsidRDefault="007E6716" w:rsidP="007E6716">
      <w:pPr>
        <w:jc w:val="both"/>
      </w:pPr>
      <w:r w:rsidRPr="001F6E20">
        <w:t>Hajdúszoboszló Város Önkormányzatának Jogi, Igazgatási és Ügyrendi Bizottsága</w:t>
      </w:r>
      <w:r>
        <w:t xml:space="preserve"> elfogadja </w:t>
      </w:r>
      <w:r w:rsidRPr="001F6E20">
        <w:t>a napirendi javaslatot.</w:t>
      </w:r>
    </w:p>
    <w:p w:rsidR="007E6716" w:rsidRPr="001F6E20" w:rsidRDefault="007E6716" w:rsidP="007E6716">
      <w:pPr>
        <w:jc w:val="both"/>
      </w:pPr>
    </w:p>
    <w:p w:rsidR="007E6716" w:rsidRPr="001F6E20" w:rsidRDefault="007E6716" w:rsidP="007E6716">
      <w:pPr>
        <w:jc w:val="both"/>
        <w:rPr>
          <w:b/>
        </w:rPr>
      </w:pPr>
      <w:r w:rsidRPr="001F6E20">
        <w:rPr>
          <w:b/>
        </w:rPr>
        <w:t>Napirend</w:t>
      </w:r>
    </w:p>
    <w:p w:rsidR="007E6716" w:rsidRPr="00D02F39" w:rsidRDefault="007E6716" w:rsidP="007E6716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02F39">
        <w:rPr>
          <w:rFonts w:ascii="Times New Roman" w:eastAsia="SimSun" w:hAnsi="Times New Roman" w:cs="Times New Roman"/>
          <w:sz w:val="24"/>
          <w:szCs w:val="24"/>
        </w:rPr>
        <w:t>A képviselői vagyonnyilatkozatok egyedi közzétételi listán történő közzétételéhez szükséges intézkedések megtétele</w:t>
      </w:r>
    </w:p>
    <w:p w:rsidR="007E6716" w:rsidRDefault="007E6716" w:rsidP="007E6716">
      <w:pPr>
        <w:pStyle w:val="Listaszerbekezds"/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02F39">
        <w:rPr>
          <w:rFonts w:ascii="Times New Roman" w:eastAsia="SimSun" w:hAnsi="Times New Roman" w:cs="Times New Roman"/>
          <w:sz w:val="24"/>
          <w:szCs w:val="24"/>
        </w:rPr>
        <w:t>Előadó: dr. Morvai Gábor jegyző</w:t>
      </w:r>
    </w:p>
    <w:p w:rsidR="007E6716" w:rsidRPr="00A02D59" w:rsidRDefault="007E6716" w:rsidP="007E6716">
      <w:pPr>
        <w:pStyle w:val="Listaszerbekezds"/>
        <w:suppressAutoHyphens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6450C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7E6716" w:rsidRPr="001F6E20" w:rsidRDefault="007E6716" w:rsidP="007E6716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</w:r>
      <w:r>
        <w:t>ülést levezető megbízott</w:t>
      </w:r>
    </w:p>
    <w:p w:rsidR="007E6716" w:rsidRPr="001F6E20" w:rsidRDefault="007E6716" w:rsidP="007E6716">
      <w:pPr>
        <w:tabs>
          <w:tab w:val="left" w:pos="1276"/>
        </w:tabs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</w:r>
      <w:r w:rsidRPr="001F6E20">
        <w:tab/>
        <w:t>azonnal</w:t>
      </w:r>
    </w:p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7C6D8E">
        <w:t xml:space="preserve">2023. május </w:t>
      </w:r>
      <w:r w:rsidR="007E6716">
        <w:t>24.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20B8F"/>
    <w:multiLevelType w:val="hybridMultilevel"/>
    <w:tmpl w:val="5C523318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4B83CDD"/>
    <w:multiLevelType w:val="hybridMultilevel"/>
    <w:tmpl w:val="64661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439EA"/>
    <w:multiLevelType w:val="hybridMultilevel"/>
    <w:tmpl w:val="F156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02878"/>
    <w:rsid w:val="00327BC8"/>
    <w:rsid w:val="003368B8"/>
    <w:rsid w:val="00353357"/>
    <w:rsid w:val="003A3720"/>
    <w:rsid w:val="003B1E90"/>
    <w:rsid w:val="003B2F48"/>
    <w:rsid w:val="003E7271"/>
    <w:rsid w:val="004C7FD5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7E6716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632D0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B78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E93F-FE98-4C37-92EA-DC1A5C1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2023-05-24T14:13:00Z</dcterms:created>
  <dcterms:modified xsi:type="dcterms:W3CDTF">2023-05-31T10:07:00Z</dcterms:modified>
</cp:coreProperties>
</file>